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FC3E" w14:textId="77777777" w:rsidR="00AC2616" w:rsidRPr="00AC2616" w:rsidRDefault="00AC2616" w:rsidP="00AC2616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AC2616">
        <w:rPr>
          <w:rStyle w:val="Strong"/>
          <w:rFonts w:asciiTheme="majorHAnsi" w:hAnsiTheme="majorHAnsi" w:cstheme="majorHAnsi"/>
          <w:sz w:val="28"/>
          <w:szCs w:val="28"/>
        </w:rPr>
        <w:t>Life is easy when you're on the mountain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sz w:val="28"/>
          <w:szCs w:val="28"/>
        </w:rPr>
        <w:t>And you've got peace of mind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sz w:val="28"/>
          <w:szCs w:val="28"/>
        </w:rPr>
        <w:t>Like you've never known.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sz w:val="28"/>
          <w:szCs w:val="28"/>
        </w:rPr>
        <w:t>But things change and you're down in the valley;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sz w:val="28"/>
          <w:szCs w:val="28"/>
        </w:rPr>
        <w:t>Don't lose faith you are never alone.</w:t>
      </w:r>
    </w:p>
    <w:p w14:paraId="3D9CAB45" w14:textId="77777777" w:rsidR="00AC2616" w:rsidRPr="00AC2616" w:rsidRDefault="00AC2616" w:rsidP="00AC2616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>Chorus: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 xml:space="preserve">For the God on the mountain 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>Is still God in the valley,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 xml:space="preserve">When things go wrong, He'll make them right 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>And the God of the good times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>Is still God in the bad times,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>The God of the day is still God of the night.</w:t>
      </w:r>
    </w:p>
    <w:p w14:paraId="3E633A40" w14:textId="77777777" w:rsidR="00AC2616" w:rsidRPr="00AC2616" w:rsidRDefault="00AC2616" w:rsidP="00AC2616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AC2616">
        <w:rPr>
          <w:rStyle w:val="Strong"/>
          <w:rFonts w:asciiTheme="majorHAnsi" w:hAnsiTheme="majorHAnsi" w:cstheme="majorHAnsi"/>
          <w:sz w:val="28"/>
          <w:szCs w:val="28"/>
        </w:rPr>
        <w:t>We talk of faith, when we're up on the mountain,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sz w:val="28"/>
          <w:szCs w:val="28"/>
        </w:rPr>
        <w:t>But talk comes easy when life's at its best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sz w:val="28"/>
          <w:szCs w:val="28"/>
        </w:rPr>
        <w:t>Now it's down in the valley of trails and temptation,</w:t>
      </w:r>
      <w:r w:rsidRPr="00AC2616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AC2616">
        <w:rPr>
          <w:rStyle w:val="Strong"/>
          <w:rFonts w:asciiTheme="majorHAnsi" w:hAnsiTheme="majorHAnsi" w:cstheme="majorHAnsi"/>
          <w:sz w:val="28"/>
          <w:szCs w:val="28"/>
        </w:rPr>
        <w:t>That's where your faith is really put to the test.</w:t>
      </w:r>
    </w:p>
    <w:p w14:paraId="7FBE8E53" w14:textId="77777777" w:rsidR="00AC2616" w:rsidRPr="00AC2616" w:rsidRDefault="00AC2616" w:rsidP="00AC2616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>Chorus x2</w:t>
      </w:r>
    </w:p>
    <w:p w14:paraId="34D0C89B" w14:textId="1DDEE3E0" w:rsidR="00D64F1B" w:rsidRPr="00AC2616" w:rsidRDefault="00AC2616" w:rsidP="00AC2616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AC2616">
        <w:rPr>
          <w:rStyle w:val="Strong"/>
          <w:rFonts w:asciiTheme="majorHAnsi" w:hAnsiTheme="majorHAnsi" w:cstheme="majorHAnsi"/>
          <w:color w:val="0000FF"/>
          <w:sz w:val="28"/>
          <w:szCs w:val="28"/>
        </w:rPr>
        <w:t>TAG - The God of the day is still God of the night!</w:t>
      </w:r>
    </w:p>
    <w:sectPr w:rsidR="00D64F1B" w:rsidRPr="00AC261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2792591">
    <w:abstractNumId w:val="8"/>
  </w:num>
  <w:num w:numId="2" w16cid:durableId="1265915763">
    <w:abstractNumId w:val="6"/>
  </w:num>
  <w:num w:numId="3" w16cid:durableId="1086924687">
    <w:abstractNumId w:val="5"/>
  </w:num>
  <w:num w:numId="4" w16cid:durableId="1850485747">
    <w:abstractNumId w:val="4"/>
  </w:num>
  <w:num w:numId="5" w16cid:durableId="1326930392">
    <w:abstractNumId w:val="7"/>
  </w:num>
  <w:num w:numId="6" w16cid:durableId="743793039">
    <w:abstractNumId w:val="3"/>
  </w:num>
  <w:num w:numId="7" w16cid:durableId="1552613668">
    <w:abstractNumId w:val="2"/>
  </w:num>
  <w:num w:numId="8" w16cid:durableId="53966591">
    <w:abstractNumId w:val="1"/>
  </w:num>
  <w:num w:numId="9" w16cid:durableId="39940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AC2616"/>
    <w:rsid w:val="00B47730"/>
    <w:rsid w:val="00CB0664"/>
    <w:rsid w:val="00D64F1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FB85F1C-5F51-4195-8C62-ADCAD653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C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2024-03-03T04:44:00Z</dcterms:modified>
  <cp:category/>
</cp:coreProperties>
</file>